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237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spacing w:before="0" w:after="0" w:line="317" w:lineRule="atLeast"/>
        <w:ind w:left="20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 w:line="317" w:lineRule="atLeast"/>
        <w:ind w:left="20" w:right="20"/>
        <w:jc w:val="both"/>
      </w:pP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Исахова Фархода Джура</w:t>
      </w:r>
      <w:r>
        <w:rPr>
          <w:rFonts w:ascii="Times New Roman" w:eastAsia="Times New Roman" w:hAnsi="Times New Roman" w:cs="Times New Roman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евича, </w:t>
      </w:r>
      <w:r>
        <w:rPr>
          <w:rStyle w:val="cat-ExternalSystemDefinedgrp-3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>
        <w:rPr>
          <w:rStyle w:val="cat-User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OrganizationNamegrp-25rplc-1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Исахов Ф.Д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назначенный постановлением по делу об административном правонарушении №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23.08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Исахову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09.03.2023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Исахов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вину в совершении административного правонарушения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>., исследовав материалы административного дела, считает,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8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Исахов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установленный срок не уплатил штраф, с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, 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по делу об административном правонарушении №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23.08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Исахов Ф.Д</w:t>
      </w:r>
      <w:r>
        <w:rPr>
          <w:rFonts w:ascii="Times New Roman" w:eastAsia="Times New Roman" w:hAnsi="Times New Roman" w:cs="Times New Roman"/>
          <w:sz w:val="26"/>
          <w:szCs w:val="26"/>
        </w:rPr>
        <w:t>. был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18.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ОИК ОВМ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lef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6"/>
          <w:szCs w:val="26"/>
        </w:rPr>
        <w:t>12.01.2024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8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ГИСМУ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>. 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Исаховым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Исахова Ф.Д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Исахова Фархода Джура</w:t>
      </w:r>
      <w:r>
        <w:rPr>
          <w:rFonts w:ascii="Times New Roman" w:eastAsia="Times New Roman" w:hAnsi="Times New Roman" w:cs="Times New Roman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0412365400395002372420154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right="20" w:firstLine="560"/>
        <w:jc w:val="both"/>
        <w:rPr>
          <w:sz w:val="12"/>
          <w:szCs w:val="12"/>
        </w:rPr>
      </w:pPr>
    </w:p>
    <w:p>
      <w:pPr>
        <w:spacing w:before="0" w:after="0"/>
        <w:ind w:right="20" w:firstLine="560"/>
        <w:jc w:val="both"/>
        <w:rPr>
          <w:sz w:val="26"/>
          <w:szCs w:val="26"/>
        </w:rPr>
      </w:pPr>
    </w:p>
    <w:p>
      <w:pPr>
        <w:spacing w:before="0" w:after="0"/>
        <w:ind w:left="1276" w:firstLine="992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left="1276" w:firstLine="99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1276" w:firstLine="142"/>
        <w:rPr>
          <w:sz w:val="6"/>
          <w:szCs w:val="6"/>
        </w:rPr>
      </w:pP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ind w:right="283"/>
        <w:jc w:val="both"/>
        <w:rPr>
          <w:sz w:val="20"/>
          <w:szCs w:val="20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6"/>
          <w:szCs w:val="26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ind w:right="283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OrganizationNamegrp-25rplc-12">
    <w:name w:val="cat-OrganizationName grp-25 rplc-12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PassportDatagrp-24rplc-15">
    <w:name w:val="cat-PassportData grp-24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  <w:style w:type="character" w:customStyle="1" w:styleId="cat-ExternalSystemDefinedgrp-30rplc-17">
    <w:name w:val="cat-ExternalSystemDefined grp-30 rplc-17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34">
    <w:name w:val="cat-UserDefined grp-38 rplc-34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9rplc-58">
    <w:name w:val="cat-UserDefined grp-39 rplc-58"/>
    <w:basedOn w:val="DefaultParagraphFont"/>
  </w:style>
  <w:style w:type="character" w:customStyle="1" w:styleId="cat-UserDefinedgrp-40rplc-61">
    <w:name w:val="cat-UserDefined grp-40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